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C9C8" w14:textId="77777777" w:rsidR="00650C6C" w:rsidRDefault="00650C6C" w:rsidP="00650C6C">
      <w:r>
        <w:rPr>
          <w:noProof/>
          <w:lang w:val="es-EC" w:eastAsia="es-EC"/>
        </w:rPr>
        <w:drawing>
          <wp:inline distT="114300" distB="114300" distL="114300" distR="114300" wp14:anchorId="3BE35AB2" wp14:editId="1C1B21BA">
            <wp:extent cx="5029200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1538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88D134" w14:textId="77777777" w:rsidR="00650C6C" w:rsidRDefault="00650C6C" w:rsidP="00650C6C"/>
    <w:p w14:paraId="75CE7FAB" w14:textId="77777777" w:rsidR="00650C6C" w:rsidRDefault="00650C6C" w:rsidP="00650C6C">
      <w:pPr>
        <w:jc w:val="center"/>
        <w:rPr>
          <w:b/>
          <w:bCs/>
        </w:rPr>
      </w:pPr>
      <w:r w:rsidRPr="28A745B4">
        <w:rPr>
          <w:b/>
          <w:bCs/>
        </w:rPr>
        <w:t>Universidad Católica Santiago de Guayaquil</w:t>
      </w:r>
    </w:p>
    <w:p w14:paraId="67D7581F" w14:textId="77777777" w:rsidR="00650C6C" w:rsidRDefault="00650C6C" w:rsidP="00650C6C">
      <w:pPr>
        <w:rPr>
          <w:b/>
          <w:bCs/>
        </w:rPr>
      </w:pPr>
      <w:r w:rsidRPr="28A745B4">
        <w:rPr>
          <w:b/>
          <w:bCs/>
        </w:rPr>
        <w:t xml:space="preserve">Detallar a continuación el tipo de comunicación o formato que solicita ubicando una “x” del lado derecho. </w:t>
      </w:r>
    </w:p>
    <w:tbl>
      <w:tblPr>
        <w:tblW w:w="90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875"/>
      </w:tblGrid>
      <w:tr w:rsidR="00650C6C" w14:paraId="03BF86E1" w14:textId="77777777" w:rsidTr="00EB4435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8B42" w14:textId="77777777" w:rsidR="00650C6C" w:rsidRDefault="00650C6C" w:rsidP="00EB4435">
            <w:pPr>
              <w:widowControl w:val="0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Tipo de comunicación: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2F54" w14:textId="77777777" w:rsidR="00650C6C" w:rsidRDefault="00650C6C" w:rsidP="00EB4435">
            <w:pPr>
              <w:widowControl w:val="0"/>
              <w:spacing w:after="0" w:line="240" w:lineRule="auto"/>
              <w:jc w:val="center"/>
            </w:pPr>
            <w:r w:rsidRPr="28A745B4">
              <w:rPr>
                <w:b/>
                <w:bCs/>
              </w:rPr>
              <w:t xml:space="preserve">Marcar con un </w:t>
            </w:r>
            <w:r w:rsidRPr="28A745B4">
              <w:rPr>
                <w:b/>
                <w:bCs/>
                <w:sz w:val="28"/>
                <w:szCs w:val="28"/>
              </w:rPr>
              <w:t>X</w:t>
            </w:r>
            <w:r w:rsidRPr="28A745B4">
              <w:rPr>
                <w:b/>
                <w:bCs/>
              </w:rPr>
              <w:t xml:space="preserve"> el arte que solicita:</w:t>
            </w:r>
          </w:p>
        </w:tc>
      </w:tr>
      <w:tr w:rsidR="00650C6C" w14:paraId="2A8D9DE9" w14:textId="77777777" w:rsidTr="00EB4435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25A6" w14:textId="77777777" w:rsidR="00650C6C" w:rsidRDefault="00650C6C" w:rsidP="00EB4435">
            <w:pPr>
              <w:widowControl w:val="0"/>
              <w:spacing w:after="0" w:line="240" w:lineRule="auto"/>
            </w:pPr>
            <w:r>
              <w:t xml:space="preserve">Interna: </w:t>
            </w:r>
            <w:proofErr w:type="spellStart"/>
            <w:r>
              <w:t>mailing</w:t>
            </w:r>
            <w:proofErr w:type="spellEnd"/>
            <w:r>
              <w:t xml:space="preserve"> y </w:t>
            </w:r>
            <w:proofErr w:type="spellStart"/>
            <w:r>
              <w:t>whatsapp</w:t>
            </w:r>
            <w:proofErr w:type="spellEnd"/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4F2F" w14:textId="77777777" w:rsidR="00650C6C" w:rsidRPr="003D0D42" w:rsidRDefault="00650C6C" w:rsidP="00EB4435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3D0D42">
              <w:rPr>
                <w:b/>
              </w:rPr>
              <w:t>X</w:t>
            </w:r>
          </w:p>
        </w:tc>
      </w:tr>
      <w:tr w:rsidR="00650C6C" w14:paraId="7F571363" w14:textId="77777777" w:rsidTr="00EB4435">
        <w:trPr>
          <w:trHeight w:val="46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B356" w14:textId="77777777" w:rsidR="00650C6C" w:rsidRDefault="00650C6C" w:rsidP="00EB4435">
            <w:pPr>
              <w:widowControl w:val="0"/>
              <w:spacing w:after="0" w:line="240" w:lineRule="auto"/>
            </w:pPr>
            <w:r>
              <w:t>Externa: Redes Sociales UCSG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ACDB" w14:textId="77777777" w:rsidR="00650C6C" w:rsidRPr="003D0D42" w:rsidRDefault="00650C6C" w:rsidP="00EB4435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3D0D42">
              <w:rPr>
                <w:b/>
              </w:rPr>
              <w:t>X</w:t>
            </w:r>
          </w:p>
        </w:tc>
      </w:tr>
    </w:tbl>
    <w:p w14:paraId="4A8FC842" w14:textId="77777777" w:rsidR="00650C6C" w:rsidRDefault="00650C6C" w:rsidP="00650C6C">
      <w:pPr>
        <w:rPr>
          <w:b/>
          <w:bCs/>
        </w:rPr>
      </w:pPr>
    </w:p>
    <w:p w14:paraId="0902593B" w14:textId="77777777" w:rsidR="00650C6C" w:rsidRDefault="00650C6C" w:rsidP="00650C6C">
      <w:pPr>
        <w:rPr>
          <w:b/>
          <w:bCs/>
        </w:rPr>
      </w:pPr>
      <w:r w:rsidRPr="28A745B4">
        <w:rPr>
          <w:b/>
          <w:bCs/>
        </w:rPr>
        <w:t>*Si solicita Comunicación Interna detallar el grupo objetivo al que se debe dirigir la comunicación (alumnos, docentes, administrativos, etc.)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650C6C" w14:paraId="5B9B4D57" w14:textId="77777777" w:rsidTr="00EB4435">
        <w:trPr>
          <w:trHeight w:val="1905"/>
        </w:trPr>
        <w:tc>
          <w:tcPr>
            <w:tcW w:w="9360" w:type="dxa"/>
          </w:tcPr>
          <w:p w14:paraId="3A25EA53" w14:textId="4F09D148" w:rsidR="00650C6C" w:rsidRPr="00085998" w:rsidRDefault="00F907DB" w:rsidP="00EB4435">
            <w:pPr>
              <w:rPr>
                <w:bCs/>
              </w:rPr>
            </w:pPr>
            <w:r w:rsidRPr="00F907DB">
              <w:rPr>
                <w:bCs/>
                <w:highlight w:val="yellow"/>
              </w:rPr>
              <w:t xml:space="preserve">Autoridades, </w:t>
            </w:r>
            <w:r w:rsidR="00A956FD" w:rsidRPr="00F907DB">
              <w:rPr>
                <w:bCs/>
                <w:highlight w:val="yellow"/>
              </w:rPr>
              <w:t>Docentes</w:t>
            </w:r>
            <w:r w:rsidRPr="00F907DB">
              <w:rPr>
                <w:bCs/>
                <w:highlight w:val="yellow"/>
              </w:rPr>
              <w:t>, funcionarios,</w:t>
            </w:r>
            <w:r w:rsidR="00A956FD" w:rsidRPr="00F907DB">
              <w:rPr>
                <w:bCs/>
                <w:highlight w:val="yellow"/>
              </w:rPr>
              <w:t xml:space="preserve"> </w:t>
            </w:r>
            <w:proofErr w:type="gramStart"/>
            <w:r w:rsidR="00A956FD" w:rsidRPr="00F907DB">
              <w:rPr>
                <w:bCs/>
                <w:highlight w:val="yellow"/>
              </w:rPr>
              <w:t>Administrativos</w:t>
            </w:r>
            <w:r w:rsidRPr="00F907DB">
              <w:rPr>
                <w:bCs/>
                <w:highlight w:val="yellow"/>
              </w:rPr>
              <w:t>,  Estudiantes</w:t>
            </w:r>
            <w:proofErr w:type="gramEnd"/>
          </w:p>
        </w:tc>
      </w:tr>
    </w:tbl>
    <w:p w14:paraId="6FF2DE9D" w14:textId="77777777" w:rsidR="00650C6C" w:rsidRDefault="00650C6C" w:rsidP="00650C6C">
      <w:pPr>
        <w:rPr>
          <w:b/>
          <w:bCs/>
        </w:rPr>
      </w:pPr>
    </w:p>
    <w:p w14:paraId="53532F56" w14:textId="77777777" w:rsidR="00650C6C" w:rsidRDefault="00650C6C" w:rsidP="00650C6C">
      <w:pPr>
        <w:rPr>
          <w:b/>
          <w:bCs/>
        </w:rPr>
      </w:pPr>
      <w:r w:rsidRPr="28A745B4">
        <w:rPr>
          <w:b/>
          <w:bCs/>
        </w:rPr>
        <w:t>*Si solicita Comunicación Externa (</w:t>
      </w:r>
      <w:proofErr w:type="spellStart"/>
      <w:r w:rsidRPr="28A745B4">
        <w:rPr>
          <w:b/>
          <w:bCs/>
        </w:rPr>
        <w:t>Posteos</w:t>
      </w:r>
      <w:proofErr w:type="spellEnd"/>
      <w:r w:rsidRPr="28A745B4">
        <w:rPr>
          <w:b/>
          <w:bCs/>
        </w:rPr>
        <w:t xml:space="preserve"> en RRSS) indicar el medio o formato digital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450"/>
        <w:gridCol w:w="1140"/>
      </w:tblGrid>
      <w:tr w:rsidR="00650C6C" w14:paraId="620AF55C" w14:textId="77777777" w:rsidTr="00EB4435">
        <w:tc>
          <w:tcPr>
            <w:tcW w:w="3450" w:type="dxa"/>
          </w:tcPr>
          <w:p w14:paraId="394BCB49" w14:textId="77777777" w:rsidR="00650C6C" w:rsidRDefault="00650C6C" w:rsidP="00EB4435">
            <w:pPr>
              <w:rPr>
                <w:rFonts w:asciiTheme="majorHAnsi" w:eastAsiaTheme="majorEastAsia" w:hAnsiTheme="majorHAnsi" w:cstheme="majorBidi"/>
              </w:rPr>
            </w:pPr>
            <w:r w:rsidRPr="28A745B4">
              <w:rPr>
                <w:rFonts w:asciiTheme="majorHAnsi" w:eastAsiaTheme="majorEastAsia" w:hAnsiTheme="majorHAnsi" w:cstheme="majorBidi"/>
              </w:rPr>
              <w:t>Facebook</w:t>
            </w:r>
          </w:p>
        </w:tc>
        <w:tc>
          <w:tcPr>
            <w:tcW w:w="1140" w:type="dxa"/>
          </w:tcPr>
          <w:p w14:paraId="2BC28F94" w14:textId="46AE9737" w:rsidR="00650C6C" w:rsidRPr="00F907DB" w:rsidRDefault="00F907DB" w:rsidP="00F907DB">
            <w:pPr>
              <w:jc w:val="center"/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</w:pPr>
            <w:r w:rsidRPr="00F907DB"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  <w:t>x</w:t>
            </w:r>
          </w:p>
        </w:tc>
      </w:tr>
      <w:tr w:rsidR="00650C6C" w14:paraId="3F104A6F" w14:textId="77777777" w:rsidTr="00EB4435">
        <w:tc>
          <w:tcPr>
            <w:tcW w:w="3450" w:type="dxa"/>
          </w:tcPr>
          <w:p w14:paraId="5973A708" w14:textId="77777777" w:rsidR="00650C6C" w:rsidRDefault="00650C6C" w:rsidP="00EB4435">
            <w:pPr>
              <w:rPr>
                <w:rFonts w:asciiTheme="majorHAnsi" w:eastAsiaTheme="majorEastAsia" w:hAnsiTheme="majorHAnsi" w:cstheme="majorBidi"/>
              </w:rPr>
            </w:pPr>
            <w:r w:rsidRPr="28A745B4">
              <w:rPr>
                <w:rFonts w:asciiTheme="majorHAnsi" w:eastAsiaTheme="majorEastAsia" w:hAnsiTheme="majorHAnsi" w:cstheme="majorBidi"/>
              </w:rPr>
              <w:t>Instagram</w:t>
            </w:r>
          </w:p>
        </w:tc>
        <w:tc>
          <w:tcPr>
            <w:tcW w:w="1140" w:type="dxa"/>
          </w:tcPr>
          <w:p w14:paraId="44DBCB3A" w14:textId="4B2A6788" w:rsidR="00650C6C" w:rsidRPr="003D0D42" w:rsidRDefault="00F907DB" w:rsidP="00F907DB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 w:rsidRPr="00F907DB"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  <w:t>x</w:t>
            </w:r>
          </w:p>
        </w:tc>
      </w:tr>
      <w:tr w:rsidR="00650C6C" w14:paraId="395DE692" w14:textId="77777777" w:rsidTr="00EB4435">
        <w:tc>
          <w:tcPr>
            <w:tcW w:w="3450" w:type="dxa"/>
          </w:tcPr>
          <w:p w14:paraId="6F046069" w14:textId="77777777" w:rsidR="00650C6C" w:rsidRDefault="00650C6C" w:rsidP="00EB4435">
            <w:pPr>
              <w:rPr>
                <w:rFonts w:asciiTheme="majorHAnsi" w:eastAsiaTheme="majorEastAsia" w:hAnsiTheme="majorHAnsi" w:cstheme="majorBidi"/>
              </w:rPr>
            </w:pPr>
            <w:r w:rsidRPr="28A745B4">
              <w:rPr>
                <w:rFonts w:asciiTheme="majorHAnsi" w:eastAsiaTheme="majorEastAsia" w:hAnsiTheme="majorHAnsi" w:cstheme="majorBidi"/>
              </w:rPr>
              <w:t>LinkedIn</w:t>
            </w:r>
          </w:p>
        </w:tc>
        <w:tc>
          <w:tcPr>
            <w:tcW w:w="1140" w:type="dxa"/>
          </w:tcPr>
          <w:p w14:paraId="15F37F0E" w14:textId="5DCBD732" w:rsidR="00650C6C" w:rsidRPr="003D0D42" w:rsidRDefault="00650C6C" w:rsidP="00EB4435">
            <w:pPr>
              <w:rPr>
                <w:rFonts w:asciiTheme="majorHAnsi" w:eastAsiaTheme="majorEastAsia" w:hAnsiTheme="majorHAnsi" w:cstheme="majorBidi"/>
                <w:b/>
              </w:rPr>
            </w:pPr>
          </w:p>
        </w:tc>
      </w:tr>
      <w:tr w:rsidR="00650C6C" w14:paraId="0015D116" w14:textId="77777777" w:rsidTr="00EB4435">
        <w:tc>
          <w:tcPr>
            <w:tcW w:w="3450" w:type="dxa"/>
          </w:tcPr>
          <w:p w14:paraId="62634880" w14:textId="77777777" w:rsidR="00650C6C" w:rsidRDefault="00650C6C" w:rsidP="00EB4435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28A745B4">
              <w:rPr>
                <w:rFonts w:asciiTheme="majorHAnsi" w:eastAsiaTheme="majorEastAsia" w:hAnsiTheme="majorHAnsi" w:cstheme="majorBidi"/>
              </w:rPr>
              <w:t>Youtube</w:t>
            </w:r>
            <w:proofErr w:type="spellEnd"/>
          </w:p>
        </w:tc>
        <w:tc>
          <w:tcPr>
            <w:tcW w:w="1140" w:type="dxa"/>
          </w:tcPr>
          <w:p w14:paraId="15E1520F" w14:textId="77777777" w:rsidR="00650C6C" w:rsidRPr="003D0D42" w:rsidRDefault="00AC563D" w:rsidP="00EB4435">
            <w:pPr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 </w:t>
            </w:r>
          </w:p>
        </w:tc>
      </w:tr>
      <w:tr w:rsidR="00650C6C" w14:paraId="1CBA686A" w14:textId="77777777" w:rsidTr="00EB4435">
        <w:tc>
          <w:tcPr>
            <w:tcW w:w="3450" w:type="dxa"/>
          </w:tcPr>
          <w:p w14:paraId="6002DEFB" w14:textId="77777777" w:rsidR="00650C6C" w:rsidRDefault="00650C6C" w:rsidP="00EB4435">
            <w:pPr>
              <w:rPr>
                <w:rFonts w:asciiTheme="majorHAnsi" w:eastAsiaTheme="majorEastAsia" w:hAnsiTheme="majorHAnsi" w:cstheme="majorBidi"/>
              </w:rPr>
            </w:pPr>
            <w:r w:rsidRPr="28A745B4">
              <w:rPr>
                <w:rFonts w:asciiTheme="majorHAnsi" w:eastAsiaTheme="majorEastAsia" w:hAnsiTheme="majorHAnsi" w:cstheme="majorBidi"/>
              </w:rPr>
              <w:t>Contenido página web</w:t>
            </w:r>
          </w:p>
        </w:tc>
        <w:tc>
          <w:tcPr>
            <w:tcW w:w="1140" w:type="dxa"/>
          </w:tcPr>
          <w:p w14:paraId="6931208B" w14:textId="0E608629" w:rsidR="00650C6C" w:rsidRPr="003D0D42" w:rsidRDefault="00F907DB" w:rsidP="00F907DB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 w:rsidRPr="00F907DB"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  <w:t>x</w:t>
            </w:r>
          </w:p>
        </w:tc>
      </w:tr>
      <w:tr w:rsidR="00650C6C" w14:paraId="07A2F9D9" w14:textId="77777777" w:rsidTr="00EB4435">
        <w:tc>
          <w:tcPr>
            <w:tcW w:w="3450" w:type="dxa"/>
          </w:tcPr>
          <w:p w14:paraId="36445DE9" w14:textId="77777777" w:rsidR="00650C6C" w:rsidRDefault="00650C6C" w:rsidP="00EB4435">
            <w:pPr>
              <w:rPr>
                <w:rFonts w:asciiTheme="majorHAnsi" w:eastAsiaTheme="majorEastAsia" w:hAnsiTheme="majorHAnsi" w:cstheme="majorBidi"/>
              </w:rPr>
            </w:pPr>
            <w:r w:rsidRPr="28A745B4">
              <w:rPr>
                <w:rFonts w:asciiTheme="majorHAnsi" w:eastAsiaTheme="majorEastAsia" w:hAnsiTheme="majorHAnsi" w:cstheme="majorBidi"/>
              </w:rPr>
              <w:t xml:space="preserve">Creación de </w:t>
            </w:r>
            <w:proofErr w:type="spellStart"/>
            <w:r w:rsidRPr="28A745B4">
              <w:rPr>
                <w:rFonts w:asciiTheme="majorHAnsi" w:eastAsiaTheme="majorEastAsia" w:hAnsiTheme="majorHAnsi" w:cstheme="majorBidi"/>
              </w:rPr>
              <w:t>Reels</w:t>
            </w:r>
            <w:proofErr w:type="spellEnd"/>
            <w:r w:rsidRPr="28A745B4">
              <w:rPr>
                <w:rFonts w:asciiTheme="majorHAnsi" w:eastAsiaTheme="majorEastAsia" w:hAnsiTheme="majorHAnsi" w:cstheme="majorBidi"/>
              </w:rPr>
              <w:t xml:space="preserve"> y/o videos</w:t>
            </w:r>
          </w:p>
        </w:tc>
        <w:tc>
          <w:tcPr>
            <w:tcW w:w="1140" w:type="dxa"/>
          </w:tcPr>
          <w:p w14:paraId="77D37E58" w14:textId="77777777" w:rsidR="00650C6C" w:rsidRPr="003D0D42" w:rsidRDefault="00AC563D" w:rsidP="00EB4435">
            <w:pPr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 </w:t>
            </w:r>
          </w:p>
        </w:tc>
      </w:tr>
    </w:tbl>
    <w:p w14:paraId="1257A153" w14:textId="77777777" w:rsidR="00650C6C" w:rsidRDefault="00650C6C" w:rsidP="00650C6C">
      <w:pPr>
        <w:rPr>
          <w:b/>
          <w:bCs/>
        </w:rPr>
      </w:pPr>
    </w:p>
    <w:p w14:paraId="46D49610" w14:textId="77777777" w:rsidR="00650C6C" w:rsidRDefault="00650C6C" w:rsidP="00650C6C">
      <w:pPr>
        <w:rPr>
          <w:b/>
          <w:bCs/>
        </w:rPr>
      </w:pPr>
      <w:r w:rsidRPr="3E86D1EC">
        <w:rPr>
          <w:b/>
          <w:bCs/>
        </w:rPr>
        <w:t>EVENTOS/ CHARLAS</w:t>
      </w:r>
    </w:p>
    <w:p w14:paraId="648DC465" w14:textId="77777777" w:rsidR="00650C6C" w:rsidRDefault="00650C6C" w:rsidP="00650C6C">
      <w:pPr>
        <w:rPr>
          <w:b/>
          <w:bCs/>
        </w:rPr>
      </w:pPr>
      <w:r w:rsidRPr="28A745B4">
        <w:rPr>
          <w:b/>
          <w:bCs/>
        </w:rPr>
        <w:t>(Llenar lo que corresponda. Si no aplica indicar N/A)</w:t>
      </w:r>
    </w:p>
    <w:p w14:paraId="2DB435B4" w14:textId="77777777" w:rsidR="00650C6C" w:rsidRDefault="00650C6C" w:rsidP="00650C6C">
      <w:pPr>
        <w:rPr>
          <w:b/>
          <w:bCs/>
        </w:rPr>
      </w:pPr>
    </w:p>
    <w:tbl>
      <w:tblPr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4677"/>
        <w:gridCol w:w="15"/>
      </w:tblGrid>
      <w:tr w:rsidR="00650C6C" w14:paraId="44460C66" w14:textId="77777777" w:rsidTr="00EA4CF3">
        <w:trPr>
          <w:gridAfter w:val="1"/>
          <w:wAfter w:w="15" w:type="dxa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FA27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Nombre del evento (Título que quiere que tenga el arte):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9A1C" w14:textId="322CDBCD" w:rsidR="00650C6C" w:rsidRPr="00712B7A" w:rsidRDefault="00974BC1" w:rsidP="000A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t>EL PATIO</w:t>
            </w:r>
          </w:p>
        </w:tc>
      </w:tr>
      <w:tr w:rsidR="00650C6C" w14:paraId="092D6AFF" w14:textId="77777777" w:rsidTr="00EA4CF3">
        <w:trPr>
          <w:gridAfter w:val="1"/>
          <w:wAfter w:w="15" w:type="dxa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71EE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 xml:space="preserve">Descripción/ objetivo del mismo: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B097" w14:textId="5B56A34A" w:rsidR="00650C6C" w:rsidRDefault="00974BC1" w:rsidP="00EB4435">
            <w:pPr>
              <w:jc w:val="both"/>
            </w:pP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 xml:space="preserve">onsiste en la exposición de los mejores trabajos de los alumnos, el que está dirigido a toda la comunidad universitaria, </w:t>
            </w:r>
            <w:r>
              <w:rPr>
                <w:rFonts w:ascii="Arial" w:hAnsi="Arial" w:cs="Arial"/>
                <w:b/>
                <w:bCs/>
                <w:color w:val="000000"/>
              </w:rPr>
              <w:t>estudiantes de colegios</w:t>
            </w:r>
            <w:r>
              <w:rPr>
                <w:rFonts w:ascii="Arial" w:hAnsi="Arial" w:cs="Arial"/>
                <w:color w:val="000000"/>
              </w:rPr>
              <w:t xml:space="preserve"> y público general interesados en el Diseño Gráfico y sus procesos</w:t>
            </w:r>
          </w:p>
        </w:tc>
      </w:tr>
      <w:tr w:rsidR="00650C6C" w14:paraId="5552A1E3" w14:textId="77777777" w:rsidTr="00EA4CF3">
        <w:trPr>
          <w:gridAfter w:val="1"/>
          <w:wAfter w:w="15" w:type="dxa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7FD2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Hora: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6431" w14:textId="4148F492" w:rsidR="00650C6C" w:rsidRDefault="00974BC1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09H00 a 14H00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650C6C" w14:paraId="2AC0143F" w14:textId="77777777" w:rsidTr="00EA4CF3">
        <w:trPr>
          <w:gridAfter w:val="1"/>
          <w:wAfter w:w="15" w:type="dxa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657E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Lugar: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7F6C" w14:textId="187B5884" w:rsidR="00650C6C" w:rsidRDefault="00974BC1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Instalaciones de la Facultad</w:t>
            </w:r>
          </w:p>
        </w:tc>
      </w:tr>
      <w:tr w:rsidR="00650C6C" w14:paraId="6D3A4F7D" w14:textId="77777777" w:rsidTr="00EA4CF3">
        <w:trPr>
          <w:gridAfter w:val="1"/>
          <w:wAfter w:w="15" w:type="dxa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8FB4" w14:textId="77777777" w:rsidR="00650C6C" w:rsidRDefault="00650C6C" w:rsidP="00EB4435">
            <w:pPr>
              <w:spacing w:line="240" w:lineRule="auto"/>
            </w:pPr>
            <w:r>
              <w:t>Fecha: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A590" w14:textId="4879100E" w:rsidR="00650C6C" w:rsidRDefault="00974BC1" w:rsidP="00EB4435">
            <w:pPr>
              <w:spacing w:line="240" w:lineRule="auto"/>
            </w:pPr>
            <w:r w:rsidRPr="00974BC1"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22 y martes 23 de agosto de 2022 </w:t>
            </w:r>
          </w:p>
        </w:tc>
      </w:tr>
      <w:tr w:rsidR="00650C6C" w14:paraId="6E9E242D" w14:textId="77777777" w:rsidTr="00EA4CF3">
        <w:trPr>
          <w:gridAfter w:val="1"/>
          <w:wAfter w:w="15" w:type="dxa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67DE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Plataforma con </w:t>
            </w:r>
            <w:proofErr w:type="gramStart"/>
            <w:r>
              <w:t>link</w:t>
            </w:r>
            <w:proofErr w:type="gramEnd"/>
            <w:r>
              <w:t xml:space="preserve"> - código de acceso (en caso de existir):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F4EE" w14:textId="57FC6A23" w:rsidR="00872608" w:rsidRPr="004F343F" w:rsidRDefault="00872608" w:rsidP="00EB4435">
            <w:pPr>
              <w:shd w:val="clear" w:color="auto" w:fill="FFFFFF"/>
              <w:spacing w:after="0" w:line="253" w:lineRule="atLeast"/>
            </w:pPr>
          </w:p>
        </w:tc>
      </w:tr>
      <w:tr w:rsidR="00650C6C" w14:paraId="2CD4D1D3" w14:textId="77777777" w:rsidTr="00EA4CF3">
        <w:trPr>
          <w:gridAfter w:val="1"/>
          <w:wAfter w:w="15" w:type="dxa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CAC2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¿Quién organiza? Facultad, Carrera, Unidad y/o Dirección (Indicar cuenta de Instagram si es posible)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4A6B" w14:textId="4DBCB601" w:rsidR="00650C6C" w:rsidRPr="00872608" w:rsidRDefault="005D058D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Carrera de </w:t>
            </w:r>
            <w:r w:rsidR="002664ED">
              <w:t>Diseño Gráfico</w:t>
            </w:r>
          </w:p>
        </w:tc>
      </w:tr>
      <w:tr w:rsidR="00650C6C" w14:paraId="5EE15ADB" w14:textId="77777777" w:rsidTr="00EA4CF3">
        <w:trPr>
          <w:gridAfter w:val="1"/>
          <w:wAfter w:w="15" w:type="dxa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5527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Expositores invitados (Indicar título, detalle que quiere incluir y cuentas de Instagram si es posible):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676F" w14:textId="77777777" w:rsidR="00872608" w:rsidRPr="00A75573" w:rsidRDefault="00A75573" w:rsidP="00A75573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6" w:hanging="25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Charla Félix Hurtado (¿Cómo hice </w:t>
            </w:r>
            <w:proofErr w:type="spellStart"/>
            <w:r w:rsidRPr="00A75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Sold</w:t>
            </w:r>
            <w:proofErr w:type="spellEnd"/>
            <w:r w:rsidRPr="00A75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</w:t>
            </w:r>
            <w:proofErr w:type="spellEnd"/>
            <w:r w:rsidRPr="00A75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gramStart"/>
            <w:r w:rsidRPr="00A75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  colección</w:t>
            </w:r>
            <w:proofErr w:type="gramEnd"/>
            <w:r w:rsidRPr="00A75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75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NFTs</w:t>
            </w:r>
            <w:proofErr w:type="spellEnd"/>
            <w:r w:rsidRPr="00A75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?) </w:t>
            </w:r>
          </w:p>
          <w:p w14:paraId="5B3016A3" w14:textId="5042D0D5" w:rsidR="00A75573" w:rsidRDefault="00A75573" w:rsidP="00A75573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6" w:hanging="251"/>
            </w:pPr>
            <w:r w:rsidRPr="00A75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Charla Briggitte Becerra (Tema: Fotografía y composición) </w:t>
            </w:r>
          </w:p>
        </w:tc>
      </w:tr>
      <w:tr w:rsidR="00650C6C" w14:paraId="3A9B2182" w14:textId="77777777" w:rsidTr="00EA4CF3">
        <w:trPr>
          <w:gridAfter w:val="1"/>
          <w:wAfter w:w="15" w:type="dxa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7621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Punto de contacto/ correo: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AFE2" w14:textId="5C7ABD25" w:rsidR="00650C6C" w:rsidRDefault="00A75573" w:rsidP="00AC5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</w:t>
            </w:r>
            <w:r w:rsidR="00974BC1">
              <w:t>ern</w:t>
            </w:r>
            <w:r>
              <w:t>anda.sanchez01</w:t>
            </w:r>
            <w:r w:rsidR="002664ED">
              <w:t>@cu.ucsg.edu.ec</w:t>
            </w:r>
          </w:p>
        </w:tc>
      </w:tr>
      <w:tr w:rsidR="00650C6C" w14:paraId="40438677" w14:textId="77777777" w:rsidTr="00EA4CF3">
        <w:trPr>
          <w:gridAfter w:val="1"/>
          <w:wAfter w:w="15" w:type="dxa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38BD" w14:textId="77777777" w:rsidR="00650C6C" w:rsidRDefault="00650C6C" w:rsidP="00EB4435">
            <w:pPr>
              <w:widowControl w:val="0"/>
              <w:spacing w:after="0" w:line="240" w:lineRule="auto"/>
            </w:pPr>
            <w:r>
              <w:t xml:space="preserve">Indicar si el evento es gratuito o pagado: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9F06" w14:textId="329F13A2" w:rsidR="00650C6C" w:rsidRDefault="00573C1A" w:rsidP="00AC563D">
            <w:pPr>
              <w:widowControl w:val="0"/>
              <w:spacing w:after="0" w:line="240" w:lineRule="auto"/>
            </w:pPr>
            <w:r>
              <w:t>Gratuito</w:t>
            </w:r>
          </w:p>
        </w:tc>
      </w:tr>
      <w:tr w:rsidR="00650C6C" w14:paraId="26B01C1A" w14:textId="77777777" w:rsidTr="00EA4CF3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6289" w14:textId="77777777" w:rsidR="00650C6C" w:rsidRDefault="00650C6C" w:rsidP="00EB4435">
            <w:pPr>
              <w:widowControl w:val="0"/>
              <w:spacing w:after="0" w:line="240" w:lineRule="auto"/>
            </w:pPr>
            <w:r>
              <w:t>Detallar algún otro contenido que debe llevar el arte: resumir los puntos claves de relevancia para la UCSG a comunicar adicional al solicitado previamente.</w:t>
            </w:r>
          </w:p>
        </w:tc>
        <w:tc>
          <w:tcPr>
            <w:tcW w:w="46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23C5" w14:textId="390EE22B" w:rsidR="00650C6C" w:rsidRDefault="00650C6C" w:rsidP="00EB4435">
            <w:pPr>
              <w:widowControl w:val="0"/>
              <w:spacing w:after="0" w:line="240" w:lineRule="auto"/>
            </w:pPr>
          </w:p>
        </w:tc>
      </w:tr>
    </w:tbl>
    <w:p w14:paraId="4D32DBA0" w14:textId="77777777" w:rsidR="00650C6C" w:rsidRDefault="00650C6C" w:rsidP="00650C6C"/>
    <w:p w14:paraId="33205C39" w14:textId="77777777" w:rsidR="00650C6C" w:rsidRDefault="00650C6C" w:rsidP="00650C6C">
      <w:pPr>
        <w:rPr>
          <w:b/>
          <w:bCs/>
        </w:rPr>
      </w:pPr>
      <w:r w:rsidRPr="3E86D1EC">
        <w:rPr>
          <w:b/>
          <w:bCs/>
        </w:rPr>
        <w:t>NOTICIAS / CONCURSOS/OTROS</w:t>
      </w:r>
    </w:p>
    <w:p w14:paraId="7B7EBB0A" w14:textId="77777777" w:rsidR="00650C6C" w:rsidRDefault="00650C6C" w:rsidP="00650C6C">
      <w:pPr>
        <w:rPr>
          <w:b/>
          <w:bCs/>
        </w:rPr>
      </w:pPr>
      <w:r w:rsidRPr="3E86D1EC">
        <w:rPr>
          <w:b/>
          <w:bCs/>
        </w:rPr>
        <w:t>(Llenar lo que corresponda. Si no aplica indicar N/A)</w:t>
      </w:r>
    </w:p>
    <w:tbl>
      <w:tblPr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50C6C" w14:paraId="136DA404" w14:textId="77777777" w:rsidTr="00EB44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61A6" w14:textId="77777777" w:rsidR="00650C6C" w:rsidRDefault="00650C6C" w:rsidP="00EB4435">
            <w:pPr>
              <w:widowControl w:val="0"/>
              <w:spacing w:after="0" w:line="240" w:lineRule="auto"/>
            </w:pPr>
            <w:r>
              <w:t>Nombre o Tema (Título que quiere que tenga el arte):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F041" w14:textId="604ED57F" w:rsidR="00650C6C" w:rsidRDefault="00A75573" w:rsidP="00EB4435">
            <w:pPr>
              <w:widowControl w:val="0"/>
              <w:spacing w:after="0" w:line="240" w:lineRule="auto"/>
            </w:pPr>
            <w:r>
              <w:t xml:space="preserve">AGRADEZCO UTILIZAR LOS ARTES ADJUNTOS </w:t>
            </w:r>
          </w:p>
        </w:tc>
      </w:tr>
      <w:tr w:rsidR="00650C6C" w14:paraId="37C090F5" w14:textId="77777777" w:rsidTr="00EB44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DBFB" w14:textId="77777777" w:rsidR="00650C6C" w:rsidRDefault="00650C6C" w:rsidP="00EB4435">
            <w:pPr>
              <w:widowControl w:val="0"/>
              <w:spacing w:after="0" w:line="240" w:lineRule="auto"/>
            </w:pPr>
            <w:r>
              <w:t xml:space="preserve">Descripción: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24AA" w14:textId="77777777" w:rsidR="00650C6C" w:rsidRDefault="00650C6C" w:rsidP="00EB4435">
            <w:pPr>
              <w:widowControl w:val="0"/>
              <w:spacing w:after="0" w:line="240" w:lineRule="auto"/>
            </w:pPr>
          </w:p>
        </w:tc>
      </w:tr>
      <w:tr w:rsidR="00650C6C" w14:paraId="57CD238E" w14:textId="77777777" w:rsidTr="00EB44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E2F0" w14:textId="77777777" w:rsidR="00650C6C" w:rsidRDefault="00650C6C" w:rsidP="00EB4435">
            <w:pPr>
              <w:spacing w:line="240" w:lineRule="auto"/>
            </w:pPr>
            <w:r>
              <w:t>Objetivo de Comunicación (Qué necesito que el grupo objetivo conozca, entienda y/o haga)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0C85" w14:textId="77777777" w:rsidR="00650C6C" w:rsidRDefault="00650C6C" w:rsidP="00EB4435">
            <w:pPr>
              <w:spacing w:line="240" w:lineRule="auto"/>
            </w:pPr>
          </w:p>
        </w:tc>
      </w:tr>
      <w:tr w:rsidR="00650C6C" w14:paraId="6403AED5" w14:textId="77777777" w:rsidTr="00EB44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E53C" w14:textId="77777777" w:rsidR="00650C6C" w:rsidRDefault="00650C6C" w:rsidP="00EB4435">
            <w:pPr>
              <w:widowControl w:val="0"/>
              <w:spacing w:after="0" w:line="240" w:lineRule="auto"/>
            </w:pPr>
            <w:r>
              <w:t xml:space="preserve">Hora: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2929" w14:textId="77777777" w:rsidR="00650C6C" w:rsidRDefault="00650C6C" w:rsidP="00EB4435">
            <w:pPr>
              <w:widowControl w:val="0"/>
              <w:spacing w:after="0" w:line="240" w:lineRule="auto"/>
            </w:pPr>
          </w:p>
        </w:tc>
      </w:tr>
      <w:tr w:rsidR="00650C6C" w14:paraId="3FAA5F32" w14:textId="77777777" w:rsidTr="00EB44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1045" w14:textId="77777777" w:rsidR="00650C6C" w:rsidRDefault="00650C6C" w:rsidP="00EB4435">
            <w:pPr>
              <w:widowControl w:val="0"/>
              <w:spacing w:after="0" w:line="240" w:lineRule="auto"/>
            </w:pPr>
            <w:r>
              <w:t xml:space="preserve">Lugar: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20AD" w14:textId="77777777" w:rsidR="00650C6C" w:rsidRDefault="00650C6C" w:rsidP="00EB4435">
            <w:pPr>
              <w:widowControl w:val="0"/>
              <w:spacing w:after="0" w:line="240" w:lineRule="auto"/>
            </w:pPr>
          </w:p>
        </w:tc>
      </w:tr>
      <w:tr w:rsidR="00650C6C" w14:paraId="4DFB68C3" w14:textId="77777777" w:rsidTr="00EB44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CC8C" w14:textId="77777777" w:rsidR="00650C6C" w:rsidRDefault="00650C6C" w:rsidP="00EB4435">
            <w:pPr>
              <w:spacing w:line="240" w:lineRule="auto"/>
            </w:pPr>
            <w:r>
              <w:t>Fecha: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BFFF" w14:textId="77777777" w:rsidR="00650C6C" w:rsidRDefault="00650C6C" w:rsidP="00EB4435">
            <w:pPr>
              <w:spacing w:line="240" w:lineRule="auto"/>
            </w:pPr>
          </w:p>
        </w:tc>
      </w:tr>
      <w:tr w:rsidR="00650C6C" w14:paraId="5C3AFFFC" w14:textId="77777777" w:rsidTr="00EB44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D37C" w14:textId="77777777" w:rsidR="00650C6C" w:rsidRDefault="00650C6C" w:rsidP="00EB4435">
            <w:pPr>
              <w:widowControl w:val="0"/>
              <w:spacing w:after="0" w:line="240" w:lineRule="auto"/>
            </w:pPr>
            <w:r>
              <w:lastRenderedPageBreak/>
              <w:t xml:space="preserve">Plataforma con </w:t>
            </w:r>
            <w:proofErr w:type="gramStart"/>
            <w:r>
              <w:t>link</w:t>
            </w:r>
            <w:proofErr w:type="gramEnd"/>
            <w:r>
              <w:t xml:space="preserve"> - código de acceso (en caso de existir):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234D" w14:textId="77777777" w:rsidR="00650C6C" w:rsidRDefault="00650C6C" w:rsidP="00EB4435">
            <w:pPr>
              <w:widowControl w:val="0"/>
              <w:spacing w:after="0" w:line="240" w:lineRule="auto"/>
            </w:pPr>
          </w:p>
        </w:tc>
      </w:tr>
      <w:tr w:rsidR="00650C6C" w14:paraId="0CFF1913" w14:textId="77777777" w:rsidTr="00EB44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5D88" w14:textId="77777777" w:rsidR="00650C6C" w:rsidRDefault="00650C6C" w:rsidP="00EB4435">
            <w:pPr>
              <w:widowControl w:val="0"/>
              <w:spacing w:after="0" w:line="240" w:lineRule="auto"/>
            </w:pPr>
            <w:r>
              <w:t>¿Quién organiza? Facultad, Carrera, Unidad y/o Dirección (Indicar cuenta de Instagram si es posible)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1554" w14:textId="77777777" w:rsidR="00650C6C" w:rsidRDefault="00650C6C" w:rsidP="00EB4435">
            <w:pPr>
              <w:widowControl w:val="0"/>
              <w:spacing w:after="0" w:line="240" w:lineRule="auto"/>
            </w:pPr>
          </w:p>
        </w:tc>
      </w:tr>
      <w:tr w:rsidR="00650C6C" w14:paraId="426CEF43" w14:textId="77777777" w:rsidTr="00EB44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B469" w14:textId="77777777" w:rsidR="00650C6C" w:rsidRDefault="00650C6C" w:rsidP="00EB4435">
            <w:pPr>
              <w:widowControl w:val="0"/>
              <w:spacing w:after="0" w:line="240" w:lineRule="auto"/>
            </w:pPr>
            <w:r>
              <w:t>Expositores invitados (Indicar título, detalle que quiere incluir y cuentas de Instagram si es posible):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F70F" w14:textId="77777777" w:rsidR="00650C6C" w:rsidRDefault="00650C6C" w:rsidP="00EB4435">
            <w:pPr>
              <w:widowControl w:val="0"/>
              <w:spacing w:after="0" w:line="240" w:lineRule="auto"/>
            </w:pPr>
          </w:p>
        </w:tc>
      </w:tr>
      <w:tr w:rsidR="00650C6C" w14:paraId="2ABC63EF" w14:textId="77777777" w:rsidTr="00EB44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BE12" w14:textId="77777777" w:rsidR="00650C6C" w:rsidRDefault="00650C6C" w:rsidP="00EB4435">
            <w:pPr>
              <w:widowControl w:val="0"/>
              <w:spacing w:after="0" w:line="240" w:lineRule="auto"/>
            </w:pPr>
            <w:r>
              <w:t xml:space="preserve">Punto de contacto/ correo: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A57C" w14:textId="77777777" w:rsidR="00650C6C" w:rsidRDefault="00650C6C" w:rsidP="00EB4435">
            <w:pPr>
              <w:widowControl w:val="0"/>
              <w:spacing w:after="0" w:line="240" w:lineRule="auto"/>
            </w:pPr>
          </w:p>
        </w:tc>
      </w:tr>
      <w:tr w:rsidR="00650C6C" w14:paraId="34F65DFC" w14:textId="77777777" w:rsidTr="00EB44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9228" w14:textId="77777777" w:rsidR="00650C6C" w:rsidRDefault="00650C6C" w:rsidP="00EB4435">
            <w:pPr>
              <w:widowControl w:val="0"/>
              <w:spacing w:after="0" w:line="240" w:lineRule="auto"/>
            </w:pPr>
            <w:r>
              <w:t xml:space="preserve">Indicar si la actividad es gratuito o pagado: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C334" w14:textId="77777777" w:rsidR="00650C6C" w:rsidRDefault="00650C6C" w:rsidP="00EB4435">
            <w:pPr>
              <w:widowControl w:val="0"/>
              <w:spacing w:after="0" w:line="240" w:lineRule="auto"/>
            </w:pPr>
          </w:p>
        </w:tc>
      </w:tr>
    </w:tbl>
    <w:p w14:paraId="6A8059F2" w14:textId="77777777" w:rsidR="00650C6C" w:rsidRDefault="00650C6C" w:rsidP="00650C6C"/>
    <w:p w14:paraId="59078B1B" w14:textId="77777777" w:rsidR="00650C6C" w:rsidRDefault="00650C6C" w:rsidP="00650C6C">
      <w:pPr>
        <w:rPr>
          <w:b/>
          <w:bCs/>
          <w:sz w:val="24"/>
          <w:szCs w:val="24"/>
          <w:highlight w:val="yellow"/>
        </w:rPr>
      </w:pPr>
      <w:r w:rsidRPr="28A745B4">
        <w:rPr>
          <w:b/>
          <w:bCs/>
          <w:sz w:val="24"/>
          <w:szCs w:val="24"/>
          <w:highlight w:val="yellow"/>
        </w:rPr>
        <w:t>Importante:</w:t>
      </w:r>
    </w:p>
    <w:p w14:paraId="11705DC2" w14:textId="77777777" w:rsidR="00650C6C" w:rsidRPr="005D058D" w:rsidRDefault="00650C6C" w:rsidP="00650C6C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 w:rsidRPr="005D058D">
        <w:rPr>
          <w:b/>
          <w:bCs/>
          <w:sz w:val="24"/>
          <w:szCs w:val="24"/>
          <w:highlight w:val="yellow"/>
        </w:rPr>
        <w:t xml:space="preserve">Incluir en el correo imagen referencial en alta calidad del o de los expositores (mínimo 800 </w:t>
      </w:r>
      <w:proofErr w:type="spellStart"/>
      <w:r w:rsidRPr="005D058D">
        <w:rPr>
          <w:b/>
          <w:bCs/>
          <w:sz w:val="24"/>
          <w:szCs w:val="24"/>
          <w:highlight w:val="yellow"/>
        </w:rPr>
        <w:t>px</w:t>
      </w:r>
      <w:proofErr w:type="spellEnd"/>
      <w:r w:rsidRPr="005D058D">
        <w:rPr>
          <w:b/>
          <w:bCs/>
          <w:sz w:val="24"/>
          <w:szCs w:val="24"/>
          <w:highlight w:val="yellow"/>
        </w:rPr>
        <w:t xml:space="preserve"> de calidad de imagen e indicar a quién pertenece en el título)</w:t>
      </w:r>
    </w:p>
    <w:p w14:paraId="1EC991E0" w14:textId="77777777" w:rsidR="00650C6C" w:rsidRPr="005D058D" w:rsidRDefault="00650C6C" w:rsidP="00650C6C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 w:rsidRPr="005D058D">
        <w:rPr>
          <w:b/>
          <w:bCs/>
          <w:sz w:val="24"/>
          <w:szCs w:val="24"/>
          <w:highlight w:val="yellow"/>
        </w:rPr>
        <w:t xml:space="preserve">Incluir en el correo imagen de referencia que debe llevar el arte. (mínimo 800 </w:t>
      </w:r>
      <w:proofErr w:type="spellStart"/>
      <w:r w:rsidRPr="005D058D">
        <w:rPr>
          <w:b/>
          <w:bCs/>
          <w:sz w:val="24"/>
          <w:szCs w:val="24"/>
          <w:highlight w:val="yellow"/>
        </w:rPr>
        <w:t>px</w:t>
      </w:r>
      <w:proofErr w:type="spellEnd"/>
      <w:r w:rsidRPr="005D058D">
        <w:rPr>
          <w:b/>
          <w:bCs/>
          <w:sz w:val="24"/>
          <w:szCs w:val="24"/>
          <w:highlight w:val="yellow"/>
        </w:rPr>
        <w:t xml:space="preserve"> de calidad de imagen)</w:t>
      </w:r>
    </w:p>
    <w:p w14:paraId="35EE1345" w14:textId="30B9D476" w:rsidR="00650C6C" w:rsidRDefault="00650C6C" w:rsidP="00650C6C">
      <w:pPr>
        <w:rPr>
          <w:b/>
          <w:bCs/>
        </w:rPr>
      </w:pPr>
    </w:p>
    <w:p w14:paraId="09661031" w14:textId="77777777" w:rsidR="00650C6C" w:rsidRDefault="00650C6C" w:rsidP="00650C6C">
      <w:pPr>
        <w:rPr>
          <w:b/>
          <w:bCs/>
        </w:rPr>
      </w:pPr>
      <w:r w:rsidRPr="28A745B4">
        <w:rPr>
          <w:b/>
          <w:bCs/>
        </w:rPr>
        <w:t>En el caso de requerir otro de formato especificar:</w:t>
      </w:r>
    </w:p>
    <w:p w14:paraId="2B87DE46" w14:textId="77777777" w:rsidR="00650C6C" w:rsidRDefault="00650C6C" w:rsidP="00650C6C">
      <w:r>
        <w:t>De acuerdo a los tipos de formato marcar con una</w:t>
      </w:r>
      <w:r w:rsidRPr="28A745B4">
        <w:rPr>
          <w:b/>
          <w:bCs/>
        </w:rPr>
        <w:t xml:space="preserve"> </w:t>
      </w:r>
      <w:proofErr w:type="gramStart"/>
      <w:r w:rsidRPr="28A745B4">
        <w:rPr>
          <w:b/>
          <w:bCs/>
        </w:rPr>
        <w:t>X</w:t>
      </w:r>
      <w:r>
        <w:t xml:space="preserve">  en</w:t>
      </w:r>
      <w:proofErr w:type="gramEnd"/>
      <w:r>
        <w:t xml:space="preserve"> cual solicita la elaboración del arte. </w:t>
      </w:r>
    </w:p>
    <w:tbl>
      <w:tblPr>
        <w:tblW w:w="77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4110"/>
      </w:tblGrid>
      <w:tr w:rsidR="00650C6C" w14:paraId="66958418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FF4B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AE40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5ECB431">
              <w:rPr>
                <w:b/>
                <w:bCs/>
              </w:rPr>
              <w:t xml:space="preserve">Marcar con un </w:t>
            </w:r>
            <w:r w:rsidRPr="05ECB431">
              <w:rPr>
                <w:b/>
                <w:bCs/>
                <w:sz w:val="28"/>
                <w:szCs w:val="28"/>
              </w:rPr>
              <w:t>X</w:t>
            </w:r>
            <w:r w:rsidRPr="05ECB431">
              <w:rPr>
                <w:b/>
                <w:bCs/>
              </w:rPr>
              <w:t xml:space="preserve"> el arte que solicita e indicar medidas:</w:t>
            </w:r>
          </w:p>
        </w:tc>
      </w:tr>
      <w:tr w:rsidR="00650C6C" w14:paraId="0962285C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8B6D" w14:textId="77777777" w:rsidR="00650C6C" w:rsidRDefault="00650C6C" w:rsidP="00EB4435">
            <w:pPr>
              <w:widowControl w:val="0"/>
              <w:spacing w:after="0" w:line="240" w:lineRule="auto"/>
            </w:pPr>
            <w:r>
              <w:t>Roll up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8DFE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50C6C" w14:paraId="644B815C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1828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Flyer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7BFE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50C6C" w14:paraId="54AD90E3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8834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Tríptico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0E4E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50C6C" w14:paraId="22FB9B1E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4A67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Brochure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2784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50C6C" w14:paraId="01C41D23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8F2A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Catálogo universitario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F9C0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50C6C" w14:paraId="138868AC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67C8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Banners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59F8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50C6C" w14:paraId="72E87AEC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3F56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Vallas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B091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50C6C" w14:paraId="7EE897F6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9E2D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Señaléticas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1AAA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50C6C" w14:paraId="5BABB3F9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BF04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Carteles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BFA9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50C6C" w14:paraId="7FDB5D7D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41C7" w14:textId="77777777" w:rsidR="00650C6C" w:rsidRDefault="00650C6C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Materiales promocionales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65D5" w14:textId="77777777" w:rsidR="00650C6C" w:rsidRPr="003D0D42" w:rsidRDefault="00AC563D" w:rsidP="00EB4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50C6C" w14:paraId="199AE7C9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7EB2" w14:textId="77777777" w:rsidR="00650C6C" w:rsidRDefault="00650C6C" w:rsidP="00EB4435">
            <w:pPr>
              <w:widowControl w:val="0"/>
              <w:spacing w:after="0" w:line="240" w:lineRule="auto"/>
            </w:pPr>
            <w:r>
              <w:t>Plantillas de presentación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36EC" w14:textId="77777777" w:rsidR="00650C6C" w:rsidRDefault="00650C6C" w:rsidP="00EB4435">
            <w:pPr>
              <w:spacing w:line="240" w:lineRule="auto"/>
            </w:pPr>
          </w:p>
        </w:tc>
      </w:tr>
      <w:tr w:rsidR="00650C6C" w14:paraId="5AA760BE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BAA5" w14:textId="77777777" w:rsidR="00650C6C" w:rsidRDefault="00650C6C" w:rsidP="00EB4435">
            <w:pPr>
              <w:widowControl w:val="0"/>
              <w:spacing w:after="0" w:line="240" w:lineRule="auto"/>
            </w:pPr>
            <w:r>
              <w:lastRenderedPageBreak/>
              <w:t>Paletas digitales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47BA" w14:textId="77777777" w:rsidR="00650C6C" w:rsidRDefault="00650C6C" w:rsidP="00EB4435">
            <w:pPr>
              <w:spacing w:line="240" w:lineRule="auto"/>
            </w:pPr>
          </w:p>
        </w:tc>
      </w:tr>
      <w:tr w:rsidR="00650C6C" w14:paraId="678AB922" w14:textId="77777777" w:rsidTr="00EB443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3F60" w14:textId="77777777" w:rsidR="00650C6C" w:rsidRDefault="00650C6C" w:rsidP="00EB4435">
            <w:pPr>
              <w:widowControl w:val="0"/>
              <w:spacing w:after="0" w:line="240" w:lineRule="auto"/>
            </w:pPr>
            <w:r>
              <w:t>Otros (especificar si se requiere otro medio)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245B" w14:textId="77777777" w:rsidR="00650C6C" w:rsidRDefault="00650C6C" w:rsidP="00AC563D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br/>
            </w:r>
            <w:r w:rsidR="00AC563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FED33C7" w14:textId="77777777" w:rsidR="00650C6C" w:rsidRDefault="00650C6C" w:rsidP="00650C6C">
      <w:pPr>
        <w:pBdr>
          <w:top w:val="nil"/>
          <w:left w:val="nil"/>
          <w:bottom w:val="nil"/>
          <w:right w:val="nil"/>
          <w:between w:val="nil"/>
        </w:pBdr>
      </w:pPr>
    </w:p>
    <w:p w14:paraId="59E83EBF" w14:textId="77777777" w:rsidR="00650C6C" w:rsidRDefault="00650C6C" w:rsidP="00650C6C"/>
    <w:p w14:paraId="3DBBFCFA" w14:textId="77777777" w:rsidR="00650C6C" w:rsidRDefault="00650C6C" w:rsidP="00650C6C"/>
    <w:p w14:paraId="6FE4E99F" w14:textId="77777777" w:rsidR="005C3279" w:rsidRDefault="005C3279"/>
    <w:sectPr w:rsidR="005C3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98E"/>
    <w:multiLevelType w:val="hybridMultilevel"/>
    <w:tmpl w:val="DAF459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93F"/>
    <w:multiLevelType w:val="hybridMultilevel"/>
    <w:tmpl w:val="8E5E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B6E36"/>
    <w:multiLevelType w:val="hybridMultilevel"/>
    <w:tmpl w:val="947C0104"/>
    <w:lvl w:ilvl="0" w:tplc="5C42D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CF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29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C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4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81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28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4F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6E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1227">
    <w:abstractNumId w:val="2"/>
  </w:num>
  <w:num w:numId="2" w16cid:durableId="6641111">
    <w:abstractNumId w:val="1"/>
  </w:num>
  <w:num w:numId="3" w16cid:durableId="143720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6C"/>
    <w:rsid w:val="00085998"/>
    <w:rsid w:val="000A081C"/>
    <w:rsid w:val="000A5CE0"/>
    <w:rsid w:val="000C72E7"/>
    <w:rsid w:val="002664ED"/>
    <w:rsid w:val="002E621D"/>
    <w:rsid w:val="003740AA"/>
    <w:rsid w:val="00520CD8"/>
    <w:rsid w:val="00573C1A"/>
    <w:rsid w:val="005C3279"/>
    <w:rsid w:val="005D058D"/>
    <w:rsid w:val="00650C6C"/>
    <w:rsid w:val="006E2252"/>
    <w:rsid w:val="00712B7A"/>
    <w:rsid w:val="00856E89"/>
    <w:rsid w:val="00872608"/>
    <w:rsid w:val="00974BC1"/>
    <w:rsid w:val="009E1461"/>
    <w:rsid w:val="00A75573"/>
    <w:rsid w:val="00A956FD"/>
    <w:rsid w:val="00AC563D"/>
    <w:rsid w:val="00AF121E"/>
    <w:rsid w:val="00B40447"/>
    <w:rsid w:val="00B614F4"/>
    <w:rsid w:val="00C16C4C"/>
    <w:rsid w:val="00D3348A"/>
    <w:rsid w:val="00EA4CF3"/>
    <w:rsid w:val="00EC56BF"/>
    <w:rsid w:val="00EF6050"/>
    <w:rsid w:val="00F553FA"/>
    <w:rsid w:val="00F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96D8"/>
  <w15:docId w15:val="{1D6EFD72-2614-4143-B6E2-2CB84D0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0C6C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C6C"/>
    <w:pPr>
      <w:spacing w:after="0" w:line="240" w:lineRule="auto"/>
    </w:pPr>
    <w:rPr>
      <w:rFonts w:ascii="Calibri" w:eastAsia="Calibri" w:hAnsi="Calibri" w:cs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50C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0C6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63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Karina Lino Zambrano</cp:lastModifiedBy>
  <cp:revision>2</cp:revision>
  <cp:lastPrinted>2022-05-26T13:09:00Z</cp:lastPrinted>
  <dcterms:created xsi:type="dcterms:W3CDTF">2022-08-15T19:04:00Z</dcterms:created>
  <dcterms:modified xsi:type="dcterms:W3CDTF">2022-08-15T19:04:00Z</dcterms:modified>
</cp:coreProperties>
</file>